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F9" w:rsidRPr="00C7063B" w:rsidRDefault="00F60EAF" w:rsidP="00904B7A">
      <w:pPr>
        <w:spacing w:after="0"/>
        <w:rPr>
          <w:color w:val="1F497D" w:themeColor="text2"/>
          <w:sz w:val="96"/>
          <w:szCs w:val="96"/>
        </w:rPr>
      </w:pPr>
      <w:r w:rsidRPr="00C7063B">
        <w:rPr>
          <w:color w:val="1F497D" w:themeColor="text2"/>
          <w:sz w:val="96"/>
          <w:szCs w:val="96"/>
        </w:rPr>
        <w:t>Бриф на создание сайта</w:t>
      </w:r>
    </w:p>
    <w:p w:rsidR="002577C0" w:rsidRPr="00904B7A" w:rsidRDefault="002577C0" w:rsidP="00C7063B">
      <w:pPr>
        <w:rPr>
          <w:sz w:val="28"/>
          <w:szCs w:val="28"/>
        </w:rPr>
      </w:pPr>
      <w:r w:rsidRPr="00C7063B">
        <w:rPr>
          <w:b/>
          <w:sz w:val="28"/>
          <w:szCs w:val="28"/>
        </w:rPr>
        <w:t>Заполнение анкеты позволит определить цели и задачи сайта, рассчитать сроки и стоимость разработки</w:t>
      </w:r>
      <w:r w:rsidR="00C7063B" w:rsidRPr="00C7063B">
        <w:rPr>
          <w:b/>
          <w:sz w:val="28"/>
          <w:szCs w:val="28"/>
        </w:rPr>
        <w:t>.</w:t>
      </w:r>
      <w:r w:rsidR="00C7063B">
        <w:rPr>
          <w:sz w:val="28"/>
          <w:szCs w:val="28"/>
        </w:rPr>
        <w:br/>
      </w:r>
      <w:r w:rsidR="00C7063B">
        <w:rPr>
          <w:sz w:val="28"/>
          <w:szCs w:val="28"/>
        </w:rPr>
        <w:br/>
      </w:r>
      <w:r w:rsidRPr="00904B7A">
        <w:rPr>
          <w:sz w:val="28"/>
          <w:szCs w:val="28"/>
        </w:rPr>
        <w:t xml:space="preserve">Для точного понимания задач создания сайта важно заполнить анкету подробно. Старайтесь </w:t>
      </w:r>
      <w:r w:rsidR="00904B7A" w:rsidRPr="00904B7A">
        <w:rPr>
          <w:sz w:val="28"/>
          <w:szCs w:val="28"/>
        </w:rPr>
        <w:t>давать развернутые ответы везде</w:t>
      </w:r>
      <w:r w:rsidRPr="00904B7A">
        <w:rPr>
          <w:sz w:val="28"/>
          <w:szCs w:val="28"/>
        </w:rPr>
        <w:t>,</w:t>
      </w:r>
      <w:r w:rsidR="00904B7A" w:rsidRPr="00904B7A">
        <w:rPr>
          <w:sz w:val="28"/>
          <w:szCs w:val="28"/>
        </w:rPr>
        <w:t xml:space="preserve"> </w:t>
      </w:r>
      <w:r w:rsidRPr="00904B7A">
        <w:rPr>
          <w:sz w:val="28"/>
          <w:szCs w:val="28"/>
        </w:rPr>
        <w:t>где это предусмотрено.</w:t>
      </w:r>
    </w:p>
    <w:p w:rsidR="002577C0" w:rsidRPr="00904B7A" w:rsidRDefault="002577C0">
      <w:pPr>
        <w:rPr>
          <w:sz w:val="28"/>
          <w:szCs w:val="28"/>
        </w:rPr>
      </w:pPr>
      <w:r w:rsidRPr="00904B7A">
        <w:rPr>
          <w:sz w:val="28"/>
          <w:szCs w:val="28"/>
        </w:rPr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оставленная в анкете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обязательно учитывается при создании сайта.</w:t>
      </w:r>
    </w:p>
    <w:p w:rsidR="00904B7A" w:rsidRPr="00C7063B" w:rsidRDefault="00904B7A" w:rsidP="00C7063B">
      <w:pPr>
        <w:rPr>
          <w:sz w:val="28"/>
          <w:szCs w:val="28"/>
        </w:rPr>
      </w:pPr>
      <w:r w:rsidRPr="00904B7A">
        <w:rPr>
          <w:sz w:val="28"/>
          <w:szCs w:val="28"/>
        </w:rPr>
        <w:t>Заполненный бриф нужно отправить нам по электронной почте или вы можете заполнить анкету онлайн. Если при заполнении появятся вопросы – звоните нам</w:t>
      </w:r>
      <w:r w:rsidR="00C7063B">
        <w:rPr>
          <w:sz w:val="28"/>
          <w:szCs w:val="28"/>
        </w:rPr>
        <w:br/>
      </w:r>
      <w:r w:rsidR="00C7063B">
        <w:rPr>
          <w:sz w:val="28"/>
          <w:szCs w:val="28"/>
        </w:rPr>
        <w:br/>
      </w:r>
      <w:r w:rsidR="00C7063B" w:rsidRPr="00EF165C">
        <w:rPr>
          <w:b/>
          <w:sz w:val="32"/>
          <w:szCs w:val="32"/>
          <w:lang w:val="en-US"/>
        </w:rPr>
        <w:t>Web</w:t>
      </w:r>
      <w:r w:rsidR="00C7063B" w:rsidRPr="00EF165C">
        <w:rPr>
          <w:b/>
          <w:sz w:val="32"/>
          <w:szCs w:val="32"/>
        </w:rPr>
        <w:t xml:space="preserve"> </w:t>
      </w:r>
      <w:r w:rsidR="00C7063B" w:rsidRPr="00EF165C">
        <w:rPr>
          <w:b/>
          <w:sz w:val="32"/>
          <w:szCs w:val="32"/>
          <w:lang w:val="en-US"/>
        </w:rPr>
        <w:t>Design</w:t>
      </w:r>
      <w:r w:rsidRPr="00EF165C">
        <w:rPr>
          <w:b/>
          <w:sz w:val="32"/>
          <w:szCs w:val="32"/>
        </w:rPr>
        <w:t xml:space="preserve">: </w:t>
      </w:r>
      <w:hyperlink r:id="rId6" w:history="1">
        <w:r w:rsidR="00C7063B" w:rsidRPr="00EF165C">
          <w:rPr>
            <w:rStyle w:val="a3"/>
            <w:sz w:val="32"/>
            <w:szCs w:val="32"/>
            <w:lang w:val="en-US"/>
          </w:rPr>
          <w:t>https</w:t>
        </w:r>
        <w:r w:rsidR="00C7063B" w:rsidRPr="00EF165C">
          <w:rPr>
            <w:rStyle w:val="a3"/>
            <w:sz w:val="32"/>
            <w:szCs w:val="32"/>
          </w:rPr>
          <w:t>://</w:t>
        </w:r>
      </w:hyperlink>
      <w:r w:rsidR="00EF165C" w:rsidRPr="00EF165C">
        <w:rPr>
          <w:sz w:val="32"/>
          <w:szCs w:val="32"/>
        </w:rPr>
        <w:t xml:space="preserve"> </w:t>
      </w:r>
      <w:hyperlink r:id="rId7" w:history="1">
        <w:r w:rsidR="00EF165C" w:rsidRPr="00EF165C">
          <w:rPr>
            <w:rStyle w:val="a3"/>
            <w:sz w:val="32"/>
            <w:szCs w:val="32"/>
            <w:lang w:val="en-US"/>
          </w:rPr>
          <w:t>webdesigngroup</w:t>
        </w:r>
        <w:r w:rsidR="00EF165C" w:rsidRPr="00EF165C">
          <w:rPr>
            <w:rStyle w:val="a3"/>
            <w:sz w:val="32"/>
            <w:szCs w:val="32"/>
          </w:rPr>
          <w:t>.</w:t>
        </w:r>
      </w:hyperlink>
      <w:proofErr w:type="spellStart"/>
      <w:r w:rsidR="00EF165C" w:rsidRPr="00EF165C">
        <w:rPr>
          <w:rStyle w:val="a3"/>
          <w:sz w:val="32"/>
          <w:szCs w:val="32"/>
          <w:lang w:val="en-US"/>
        </w:rPr>
        <w:t>ru</w:t>
      </w:r>
      <w:proofErr w:type="spellEnd"/>
      <w:r w:rsidR="00C7063B" w:rsidRPr="00EF165C">
        <w:rPr>
          <w:sz w:val="32"/>
          <w:szCs w:val="32"/>
        </w:rPr>
        <w:t xml:space="preserve">   </w:t>
      </w:r>
      <w:r w:rsidRPr="00EF165C">
        <w:rPr>
          <w:b/>
          <w:color w:val="1F497D" w:themeColor="text2"/>
          <w:sz w:val="32"/>
          <w:szCs w:val="32"/>
          <w:lang w:val="en-US"/>
        </w:rPr>
        <w:t>E</w:t>
      </w:r>
      <w:r w:rsidRPr="00EF165C">
        <w:rPr>
          <w:b/>
          <w:color w:val="1F497D" w:themeColor="text2"/>
          <w:sz w:val="32"/>
          <w:szCs w:val="32"/>
        </w:rPr>
        <w:t>-</w:t>
      </w:r>
      <w:r w:rsidRPr="00EF165C">
        <w:rPr>
          <w:b/>
          <w:color w:val="1F497D" w:themeColor="text2"/>
          <w:sz w:val="32"/>
          <w:szCs w:val="32"/>
          <w:lang w:val="en-US"/>
        </w:rPr>
        <w:t>mail</w:t>
      </w:r>
      <w:r w:rsidRPr="00EF165C">
        <w:rPr>
          <w:b/>
          <w:color w:val="1F497D" w:themeColor="text2"/>
          <w:sz w:val="32"/>
          <w:szCs w:val="32"/>
        </w:rPr>
        <w:t>:</w:t>
      </w:r>
      <w:r w:rsidRPr="00EF165C">
        <w:rPr>
          <w:color w:val="1F497D" w:themeColor="text2"/>
          <w:sz w:val="32"/>
          <w:szCs w:val="32"/>
        </w:rPr>
        <w:t xml:space="preserve"> </w:t>
      </w:r>
      <w:hyperlink r:id="rId8" w:history="1">
        <w:r w:rsidR="00EF165C" w:rsidRPr="00EF165C">
          <w:rPr>
            <w:rStyle w:val="a3"/>
            <w:sz w:val="32"/>
            <w:szCs w:val="32"/>
            <w:lang w:val="en-US"/>
          </w:rPr>
          <w:t>info</w:t>
        </w:r>
        <w:r w:rsidR="00EF165C" w:rsidRPr="00EF165C">
          <w:rPr>
            <w:rStyle w:val="a3"/>
            <w:sz w:val="32"/>
            <w:szCs w:val="32"/>
          </w:rPr>
          <w:t>@</w:t>
        </w:r>
        <w:r w:rsidR="00EF165C" w:rsidRPr="00EF165C">
          <w:rPr>
            <w:rStyle w:val="a3"/>
            <w:sz w:val="32"/>
            <w:szCs w:val="32"/>
            <w:lang w:val="en-US"/>
          </w:rPr>
          <w:t>webdesigngroup</w:t>
        </w:r>
        <w:r w:rsidR="00EF165C" w:rsidRPr="00EF165C">
          <w:rPr>
            <w:rStyle w:val="a3"/>
            <w:sz w:val="32"/>
            <w:szCs w:val="32"/>
          </w:rPr>
          <w:t>.</w:t>
        </w:r>
      </w:hyperlink>
      <w:r w:rsidR="00EF165C" w:rsidRPr="00EF165C">
        <w:rPr>
          <w:rStyle w:val="a3"/>
          <w:sz w:val="32"/>
          <w:szCs w:val="32"/>
          <w:lang w:val="en-US"/>
        </w:rPr>
        <w:t>ru</w:t>
      </w:r>
      <w:proofErr w:type="gramStart"/>
      <w:r w:rsidR="00C7063B" w:rsidRPr="00EF165C">
        <w:rPr>
          <w:sz w:val="32"/>
          <w:szCs w:val="32"/>
        </w:rPr>
        <w:t xml:space="preserve">  </w:t>
      </w:r>
      <w:r w:rsidRPr="00EF165C">
        <w:rPr>
          <w:b/>
          <w:color w:val="1F497D" w:themeColor="text2"/>
          <w:sz w:val="32"/>
          <w:szCs w:val="32"/>
        </w:rPr>
        <w:t>Телефон</w:t>
      </w:r>
      <w:proofErr w:type="gramEnd"/>
      <w:r w:rsidRPr="00EF165C">
        <w:rPr>
          <w:b/>
          <w:color w:val="1F497D" w:themeColor="text2"/>
          <w:sz w:val="32"/>
          <w:szCs w:val="32"/>
        </w:rPr>
        <w:t>:</w:t>
      </w:r>
      <w:r w:rsidRPr="00EF165C">
        <w:rPr>
          <w:color w:val="1F497D" w:themeColor="text2"/>
          <w:sz w:val="32"/>
          <w:szCs w:val="32"/>
        </w:rPr>
        <w:t xml:space="preserve"> </w:t>
      </w:r>
      <w:r w:rsidR="00EF165C" w:rsidRPr="00EF165C">
        <w:rPr>
          <w:b/>
          <w:sz w:val="32"/>
          <w:szCs w:val="32"/>
        </w:rPr>
        <w:t>+7 (495) 925-06-79</w:t>
      </w:r>
    </w:p>
    <w:p w:rsidR="00904B7A" w:rsidRPr="009767B7" w:rsidRDefault="001F5BCF" w:rsidP="009767B7">
      <w:pPr>
        <w:spacing w:after="360"/>
        <w:rPr>
          <w:sz w:val="40"/>
          <w:szCs w:val="40"/>
        </w:rPr>
      </w:pPr>
      <w:r w:rsidRPr="009767B7">
        <w:rPr>
          <w:sz w:val="40"/>
          <w:szCs w:val="40"/>
        </w:rPr>
        <w:t>Общая информация</w:t>
      </w:r>
    </w:p>
    <w:p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2. Сайт вашей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lastRenderedPageBreak/>
        <w:t>3. Область деятельности, направления бизнеса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Напишите, в какой сфере вы работаете, можно указать специфику и особенности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4. Адреса сайтов или названия компаний конкурентов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Опишите ваших основных конкурентов, положительные и отрицательные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5. География работы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в каких регионах вы работаете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6. Сроки разработки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желаемые сроки разработки. Если сроки жестко ограничены – можно указать причину ограничения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7. Бюджет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минимальный и максимальный возможный бюджет на создание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8. Ответственное лицо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имя и контакты человека, который будет нести ответственность за создание сайта с вашей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</w:tbl>
    <w:p w:rsidR="009767B7" w:rsidRPr="009767B7" w:rsidRDefault="009767B7" w:rsidP="009767B7">
      <w:pPr>
        <w:spacing w:before="360" w:after="360"/>
        <w:rPr>
          <w:sz w:val="40"/>
          <w:szCs w:val="40"/>
        </w:rPr>
      </w:pPr>
      <w:r w:rsidRPr="009767B7">
        <w:rPr>
          <w:sz w:val="40"/>
          <w:szCs w:val="40"/>
        </w:rPr>
        <w:t>Цели и функции сайта</w:t>
      </w:r>
    </w:p>
    <w:p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9767B7" w:rsidRPr="0031167A">
        <w:rPr>
          <w:b/>
          <w:sz w:val="28"/>
          <w:szCs w:val="32"/>
        </w:rPr>
        <w:t>Цели сайта</w:t>
      </w:r>
    </w:p>
    <w:p w:rsidR="009767B7" w:rsidRPr="0031167A" w:rsidRDefault="009767B7" w:rsidP="001F5BCF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одну или несколько целей, которые вы хотите достичь с помощью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Привлечение клиентов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31167A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Повышение узнаваемости компании, улучшение имиджа</w:t>
            </w:r>
          </w:p>
        </w:tc>
      </w:tr>
    </w:tbl>
    <w:p w:rsidR="001F5BCF" w:rsidRPr="0031167A" w:rsidRDefault="001F5BCF" w:rsidP="00E308B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Продажа товаров и услуг, через интернет</w:t>
            </w:r>
          </w:p>
        </w:tc>
      </w:tr>
    </w:tbl>
    <w:p w:rsidR="001F5BCF" w:rsidRPr="0031167A" w:rsidRDefault="001F5BCF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проведении акций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Информирование и </w:t>
            </w:r>
            <w:proofErr w:type="gramStart"/>
            <w:r w:rsidRPr="0031167A">
              <w:rPr>
                <w:sz w:val="28"/>
                <w:szCs w:val="32"/>
              </w:rPr>
              <w:t>товарах</w:t>
            </w:r>
            <w:proofErr w:type="gramEnd"/>
            <w:r w:rsidRPr="0031167A">
              <w:rPr>
                <w:sz w:val="28"/>
                <w:szCs w:val="32"/>
              </w:rPr>
              <w:t xml:space="preserve"> и услугах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компании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Размещение новостей компании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Тип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тип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 с каталогом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Интернет-магазин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Лендинг</w:t>
            </w:r>
            <w:proofErr w:type="spellEnd"/>
            <w:r w:rsidRPr="0031167A">
              <w:rPr>
                <w:sz w:val="28"/>
                <w:szCs w:val="32"/>
              </w:rPr>
              <w:t xml:space="preserve"> (одностраничный сайт)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3. Сервисы для связи с посетителями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желаемые сервисы для связи с посетителями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обратной связи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обратный звонок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Вопрос-ответ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Голосования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Отзывы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Комментарии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Онлайн-консультант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Системы онлайн-бронирования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Подписки и </w:t>
            </w:r>
            <w:proofErr w:type="spellStart"/>
            <w:r w:rsidRPr="0031167A">
              <w:rPr>
                <w:sz w:val="28"/>
                <w:szCs w:val="32"/>
              </w:rPr>
              <w:t>email</w:t>
            </w:r>
            <w:proofErr w:type="spellEnd"/>
            <w:r w:rsidRPr="0031167A">
              <w:rPr>
                <w:sz w:val="28"/>
                <w:szCs w:val="32"/>
              </w:rPr>
              <w:t>-рассылки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Регистрация пользователей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Личный кабинет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Оповещения по SMS</w:t>
            </w:r>
          </w:p>
        </w:tc>
      </w:tr>
    </w:tbl>
    <w:p w:rsidR="005B752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Сервисы по продаже через интернет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Отметьте функции, которыми должен обладать сайт для продаж в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F56169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Рубрикатор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Поиск по каталогу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Фильтрация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Расширенное описание категорий или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Добавление товаров в избранное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Запрос цены по отдельным позициям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Сравнение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Корзина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скидок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стоимости доставки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История заказов пользователя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Уведомление клиентов о статусе заказов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Оплата онлайн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Автоматическое формирование счета для оплаты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Интеграции со сторонними сервисами и программами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Укажите сервисы, с которыми необходимо интегрировать сайт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Импорт прайса из </w:t>
            </w:r>
            <w:proofErr w:type="spellStart"/>
            <w:r w:rsidRPr="0031167A">
              <w:rPr>
                <w:sz w:val="28"/>
                <w:szCs w:val="32"/>
              </w:rPr>
              <w:t>Excel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1С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корпоративной базой данных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Яндекс.Маркет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31167A">
        <w:trPr>
          <w:trHeight w:val="199"/>
        </w:trPr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Фарпост</w:t>
            </w:r>
            <w:proofErr w:type="spellEnd"/>
          </w:p>
        </w:tc>
      </w:tr>
    </w:tbl>
    <w:p w:rsidR="00D303D0" w:rsidRPr="0031167A" w:rsidRDefault="00D303D0" w:rsidP="000E43DF">
      <w:pPr>
        <w:spacing w:before="360" w:after="0" w:line="240" w:lineRule="auto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Языковые версии сайта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7. Система управления сайтом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Выберете желаемую систему управления сайтом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WordPress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OpenCart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UMI.CMS (платная)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Битрикс</w:t>
            </w:r>
            <w:proofErr w:type="spellEnd"/>
            <w:r w:rsidRPr="0031167A">
              <w:rPr>
                <w:sz w:val="28"/>
                <w:szCs w:val="32"/>
              </w:rPr>
              <w:t xml:space="preserve"> (платная)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Другая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8. Нужна ли мобильная версия сайта или адаптивный дизайн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Нужна мобильная версия сайта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Адаптивный дизайн</w:t>
            </w: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9. Другие цели, сервисы, функции и CMS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Если вам необходимы другие сервисы и функции, у вас другие цели или </w:t>
      </w:r>
      <w:r w:rsidRPr="0031167A">
        <w:rPr>
          <w:sz w:val="28"/>
          <w:szCs w:val="32"/>
          <w:lang w:val="en-US"/>
        </w:rPr>
        <w:t>CMS</w:t>
      </w:r>
      <w:r w:rsidRPr="0031167A">
        <w:rPr>
          <w:sz w:val="28"/>
          <w:szCs w:val="32"/>
        </w:rPr>
        <w:t xml:space="preserve"> – укажите это здесь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Структура сайта</w:t>
      </w:r>
    </w:p>
    <w:p w:rsidR="00D303D0" w:rsidRPr="0031167A" w:rsidRDefault="00D303D0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Разделы сайта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Укажите основные раздели сайта. Например: «О компании», «Каталог», «Новости»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Навигация по сайту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Информационные блоки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lastRenderedPageBreak/>
        <w:t>Дизайн сайта</w:t>
      </w:r>
    </w:p>
    <w:p w:rsidR="00D303D0" w:rsidRPr="0031167A" w:rsidRDefault="00D303D0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Примеры сайтов, дизайн которых вам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Примеры сайтов, дизайн которых вам не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</w:t>
      </w:r>
      <w:r w:rsidRPr="0031167A">
        <w:rPr>
          <w:b/>
          <w:sz w:val="28"/>
          <w:szCs w:val="32"/>
        </w:rPr>
        <w:t>не</w:t>
      </w:r>
      <w:r w:rsidRPr="0031167A">
        <w:rPr>
          <w:sz w:val="28"/>
          <w:szCs w:val="32"/>
        </w:rPr>
        <w:t xml:space="preserve">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Какие элементы фирменного стиля существуют и могут быть использованы при разработке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Руководство по фирменному стилю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Логотип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цвета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шрифты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Полиграфия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Фотографии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Каталоги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Буклеты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Настроение и ассоциации, которые должен вызвать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Строгий корпоративный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Яркий, броский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Позитивный и веселый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proofErr w:type="gramStart"/>
            <w:r w:rsidRPr="0031167A">
              <w:rPr>
                <w:sz w:val="28"/>
                <w:szCs w:val="32"/>
              </w:rPr>
              <w:t>Дизайн</w:t>
            </w:r>
            <w:proofErr w:type="gramEnd"/>
            <w:r w:rsidRPr="0031167A">
              <w:rPr>
                <w:sz w:val="28"/>
                <w:szCs w:val="32"/>
              </w:rPr>
              <w:t xml:space="preserve"> насыщенный иллюстрациями/фотографиями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Минималистичный</w:t>
            </w:r>
            <w:proofErr w:type="spellEnd"/>
            <w:r w:rsidRPr="0031167A">
              <w:rPr>
                <w:sz w:val="28"/>
                <w:szCs w:val="32"/>
              </w:rPr>
              <w:t xml:space="preserve"> дизайн. Упор на функциональность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Есть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Необходимо подобрать дизайнеру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rPr>
          <w:trHeight w:val="70"/>
        </w:trPr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Необходима фотосессия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Основные требования и пожелания по дизайну сайта</w:t>
      </w:r>
    </w:p>
    <w:p w:rsidR="00532D54" w:rsidRPr="0031167A" w:rsidRDefault="00532D54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</w:tbl>
    <w:p w:rsidR="00532D54" w:rsidRPr="000E43DF" w:rsidRDefault="00532D54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Контент и дополнительные услуги</w:t>
      </w:r>
    </w:p>
    <w:p w:rsidR="00532D54" w:rsidRPr="0031167A" w:rsidRDefault="00532D54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Контент для сайта: тексты, переводы, фотографии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Уже готов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Необходимы услуги копирайтера, </w:t>
            </w:r>
            <w:proofErr w:type="spellStart"/>
            <w:r w:rsidRPr="0031167A">
              <w:rPr>
                <w:sz w:val="28"/>
                <w:szCs w:val="32"/>
              </w:rPr>
              <w:t>рерайтера</w:t>
            </w:r>
            <w:proofErr w:type="spellEnd"/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фотограф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переводчик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Дополнительные услуги и сервисы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Наполнение контентом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Техническая поддержка сайта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Контекстная реклама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SEO-продвижение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фирменного стиля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логотипа</w:t>
            </w:r>
          </w:p>
        </w:tc>
      </w:tr>
    </w:tbl>
    <w:p w:rsidR="00EC67B0" w:rsidRPr="00EC67B0" w:rsidRDefault="00EC67B0" w:rsidP="00EC67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br/>
      </w:r>
      <w:r w:rsidRPr="0031167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Минимальная цена за проект: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EC67B0" w:rsidRPr="0031167A" w:rsidTr="00725B90">
        <w:tc>
          <w:tcPr>
            <w:tcW w:w="14502" w:type="dxa"/>
            <w:shd w:val="clear" w:color="auto" w:fill="99CC33"/>
          </w:tcPr>
          <w:p w:rsidR="00EC67B0" w:rsidRPr="0031167A" w:rsidRDefault="00EC67B0" w:rsidP="00725B90">
            <w:pPr>
              <w:rPr>
                <w:sz w:val="28"/>
                <w:szCs w:val="28"/>
              </w:rPr>
            </w:pPr>
          </w:p>
        </w:tc>
      </w:tr>
    </w:tbl>
    <w:p w:rsidR="00EC67B0" w:rsidRPr="0031167A" w:rsidRDefault="00EC67B0" w:rsidP="00EC67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31167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Максимальная цена за проект: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EC67B0" w:rsidRPr="0031167A" w:rsidTr="00725B90">
        <w:tc>
          <w:tcPr>
            <w:tcW w:w="14502" w:type="dxa"/>
            <w:shd w:val="clear" w:color="auto" w:fill="99CC33"/>
          </w:tcPr>
          <w:p w:rsidR="00EC67B0" w:rsidRPr="0031167A" w:rsidRDefault="00EC67B0" w:rsidP="00725B90">
            <w:pPr>
              <w:rPr>
                <w:sz w:val="28"/>
                <w:szCs w:val="28"/>
              </w:rPr>
            </w:pPr>
          </w:p>
        </w:tc>
      </w:tr>
    </w:tbl>
    <w:p w:rsidR="00EC67B0" w:rsidRPr="00EC67B0" w:rsidRDefault="00EC67B0" w:rsidP="00EC67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3</w:t>
      </w:r>
      <w:r w:rsidRPr="003116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Желательный срок сдачи сайта: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EC67B0" w:rsidRPr="0031167A" w:rsidTr="00725B90">
        <w:tc>
          <w:tcPr>
            <w:tcW w:w="14502" w:type="dxa"/>
            <w:shd w:val="clear" w:color="auto" w:fill="99CC33"/>
          </w:tcPr>
          <w:p w:rsidR="00EC67B0" w:rsidRPr="0031167A" w:rsidRDefault="00EC67B0" w:rsidP="00725B90">
            <w:pPr>
              <w:rPr>
                <w:sz w:val="28"/>
                <w:szCs w:val="28"/>
              </w:rPr>
            </w:pPr>
          </w:p>
        </w:tc>
      </w:tr>
    </w:tbl>
    <w:p w:rsidR="00EC67B0" w:rsidRPr="0031167A" w:rsidRDefault="00EC67B0" w:rsidP="00EC67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br/>
        <w:t>4</w:t>
      </w:r>
      <w:r w:rsidRPr="003116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Обязательный срок сдачи сайта: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EC67B0" w:rsidRPr="0031167A" w:rsidTr="00725B90">
        <w:tc>
          <w:tcPr>
            <w:tcW w:w="14502" w:type="dxa"/>
            <w:shd w:val="clear" w:color="auto" w:fill="99CC33"/>
          </w:tcPr>
          <w:p w:rsidR="00EC67B0" w:rsidRPr="0031167A" w:rsidRDefault="00EC67B0" w:rsidP="00725B90">
            <w:pPr>
              <w:rPr>
                <w:sz w:val="28"/>
                <w:szCs w:val="28"/>
              </w:rPr>
            </w:pPr>
          </w:p>
        </w:tc>
      </w:tr>
    </w:tbl>
    <w:p w:rsidR="00532D54" w:rsidRPr="00C7063B" w:rsidRDefault="00F56169" w:rsidP="0031167A">
      <w:pPr>
        <w:spacing w:before="2160"/>
        <w:rPr>
          <w:color w:val="1F497D" w:themeColor="text2"/>
          <w:sz w:val="96"/>
          <w:szCs w:val="96"/>
        </w:rPr>
      </w:pPr>
      <w:r w:rsidRPr="00C7063B">
        <w:rPr>
          <w:color w:val="1F497D" w:themeColor="text2"/>
          <w:sz w:val="96"/>
          <w:szCs w:val="96"/>
        </w:rPr>
        <w:t xml:space="preserve">Спасибо за </w:t>
      </w:r>
      <w:r w:rsidR="0031167A" w:rsidRPr="00C7063B">
        <w:rPr>
          <w:color w:val="1F497D" w:themeColor="text2"/>
          <w:sz w:val="96"/>
          <w:szCs w:val="96"/>
        </w:rPr>
        <w:t>заполнение брифа!</w:t>
      </w:r>
    </w:p>
    <w:p w:rsidR="0031167A" w:rsidRPr="00C7063B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 xml:space="preserve">Сохраните документ и отправьте его нам на почту </w:t>
      </w:r>
      <w:hyperlink r:id="rId9" w:history="1">
        <w:r w:rsidR="00EF165C" w:rsidRPr="00EF165C">
          <w:rPr>
            <w:rStyle w:val="a3"/>
            <w:sz w:val="32"/>
            <w:szCs w:val="32"/>
            <w:lang w:val="en-US"/>
          </w:rPr>
          <w:t>info</w:t>
        </w:r>
        <w:r w:rsidR="00EF165C" w:rsidRPr="00EF165C">
          <w:rPr>
            <w:rStyle w:val="a3"/>
            <w:sz w:val="32"/>
            <w:szCs w:val="32"/>
          </w:rPr>
          <w:t>@</w:t>
        </w:r>
        <w:proofErr w:type="spellStart"/>
        <w:r w:rsidR="00EF165C" w:rsidRPr="00EF165C">
          <w:rPr>
            <w:rStyle w:val="a3"/>
            <w:sz w:val="32"/>
            <w:szCs w:val="32"/>
            <w:lang w:val="en-US"/>
          </w:rPr>
          <w:t>webdesigngroup</w:t>
        </w:r>
        <w:proofErr w:type="spellEnd"/>
        <w:r w:rsidR="00EF165C" w:rsidRPr="00EF165C">
          <w:rPr>
            <w:rStyle w:val="a3"/>
            <w:sz w:val="32"/>
            <w:szCs w:val="32"/>
          </w:rPr>
          <w:t>.</w:t>
        </w:r>
      </w:hyperlink>
      <w:proofErr w:type="spellStart"/>
      <w:r w:rsidR="00EF165C" w:rsidRPr="00EF165C">
        <w:rPr>
          <w:rStyle w:val="a3"/>
          <w:sz w:val="32"/>
          <w:szCs w:val="32"/>
          <w:lang w:val="en-US"/>
        </w:rPr>
        <w:t>ru</w:t>
      </w:r>
      <w:proofErr w:type="spellEnd"/>
      <w:r w:rsidR="00EF165C" w:rsidRPr="00EF165C">
        <w:rPr>
          <w:sz w:val="32"/>
          <w:szCs w:val="32"/>
        </w:rPr>
        <w:t xml:space="preserve">  </w:t>
      </w:r>
      <w:bookmarkStart w:id="0" w:name="_GoBack"/>
      <w:bookmarkEnd w:id="0"/>
    </w:p>
    <w:p w:rsidR="0031167A" w:rsidRPr="0031167A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>При необходимости можно прикрепить к сообщению другие файлы и документы</w:t>
      </w:r>
    </w:p>
    <w:sectPr w:rsidR="0031167A" w:rsidRPr="0031167A" w:rsidSect="002577C0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F"/>
    <w:rsid w:val="000E43DF"/>
    <w:rsid w:val="001F5BCF"/>
    <w:rsid w:val="002577C0"/>
    <w:rsid w:val="0031167A"/>
    <w:rsid w:val="00532D54"/>
    <w:rsid w:val="005B7527"/>
    <w:rsid w:val="00904B7A"/>
    <w:rsid w:val="009767B7"/>
    <w:rsid w:val="00C057F9"/>
    <w:rsid w:val="00C7063B"/>
    <w:rsid w:val="00D303D0"/>
    <w:rsid w:val="00E308B8"/>
    <w:rsid w:val="00E675E8"/>
    <w:rsid w:val="00EC67B0"/>
    <w:rsid w:val="00EF165C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4FBD-64CB-47C4-B0D3-EC2721E1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designgroup." TargetMode="External"/><Relationship Id="rId3" Type="http://schemas.openxmlformats.org/officeDocument/2006/relationships/styles" Target="styles.xml"/><Relationship Id="rId7" Type="http://schemas.openxmlformats.org/officeDocument/2006/relationships/hyperlink" Target="mailto:webdesigngroup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-design.onl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ebdesigngroup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4DC3-A73B-4964-8C49-1E0181F4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89260232288@mail.ru</cp:lastModifiedBy>
  <cp:revision>4</cp:revision>
  <dcterms:created xsi:type="dcterms:W3CDTF">2018-09-26T14:13:00Z</dcterms:created>
  <dcterms:modified xsi:type="dcterms:W3CDTF">2021-05-17T09:47:00Z</dcterms:modified>
</cp:coreProperties>
</file>